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3980"/>
        <w:gridCol w:w="4516"/>
      </w:tblGrid>
      <w:tr w:rsidR="005C1DB2" w:rsidRPr="00752FC4" w14:paraId="169F03AC" w14:textId="77777777" w:rsidTr="00DC2F3D">
        <w:trPr>
          <w:tblHeader/>
        </w:trPr>
        <w:tc>
          <w:tcPr>
            <w:tcW w:w="3980" w:type="dxa"/>
          </w:tcPr>
          <w:p w14:paraId="3F0537C0" w14:textId="0AF7CE35" w:rsidR="000F7122" w:rsidRPr="00C52032" w:rsidRDefault="00B20E33" w:rsidP="000F7122">
            <w:pPr>
              <w:pStyle w:val="Jmno"/>
              <w:rPr>
                <w:color w:val="33CCFF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 xml:space="preserve">Oznámení </w:t>
            </w:r>
            <w:r>
              <w:rPr>
                <w:color w:val="00B0F0"/>
                <w:sz w:val="40"/>
                <w:szCs w:val="40"/>
              </w:rPr>
              <w:br/>
              <w:t xml:space="preserve">o odstoupení </w:t>
            </w:r>
            <w:r>
              <w:rPr>
                <w:color w:val="00B0F0"/>
                <w:sz w:val="40"/>
                <w:szCs w:val="40"/>
              </w:rPr>
              <w:br/>
              <w:t xml:space="preserve">od kupní smlouvy </w:t>
            </w:r>
          </w:p>
        </w:tc>
        <w:tc>
          <w:tcPr>
            <w:tcW w:w="4516" w:type="dxa"/>
          </w:tcPr>
          <w:p w14:paraId="4638950B" w14:textId="05C920BF" w:rsidR="00752FC4" w:rsidRPr="00752FC4" w:rsidRDefault="005C1DB2" w:rsidP="00752FC4">
            <w:pPr>
              <w:pStyle w:val="Obrzek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F9F57D" wp14:editId="4EC9FE3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0</wp:posOffset>
                  </wp:positionV>
                  <wp:extent cx="2308862" cy="57721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862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AAE1A" w14:textId="0E7C37BF" w:rsidR="00752FC4" w:rsidRPr="00752FC4" w:rsidRDefault="005C1DB2" w:rsidP="00752FC4">
            <w:pPr>
              <w:pStyle w:val="Kontaktndaje"/>
              <w:spacing w:line="276" w:lineRule="auto"/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Ing. Petra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Halaštová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U Vodojemu 1197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757 01 Valašské Meziříčí</w:t>
            </w:r>
          </w:p>
          <w:p w14:paraId="758A5621" w14:textId="77777777" w:rsidR="005C1DB2" w:rsidRDefault="005C1DB2" w:rsidP="00752FC4">
            <w:pPr>
              <w:pStyle w:val="Kontaktndaje"/>
              <w:spacing w:line="276" w:lineRule="auto"/>
              <w:rPr>
                <w:rFonts w:ascii="Verdana" w:hAnsi="Verdana"/>
                <w:color w:val="666666"/>
                <w:szCs w:val="22"/>
                <w:shd w:val="clear" w:color="auto" w:fill="FFFFFF"/>
              </w:rPr>
            </w:pPr>
            <w:r w:rsidRPr="005C1DB2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</w:rPr>
              <w:t>   </w:t>
            </w:r>
            <w:hyperlink r:id="rId12" w:tooltip="Volat prostřednictvím Hangouts" w:history="1">
              <w:r w:rsidRPr="005C1DB2">
                <w:rPr>
                  <w:rFonts w:ascii="Verdana" w:hAnsi="Verdana"/>
                  <w:color w:val="D464A0"/>
                  <w:szCs w:val="22"/>
                  <w:u w:val="single"/>
                </w:rPr>
                <w:t>776 458</w:t>
              </w:r>
              <w:r>
                <w:rPr>
                  <w:rFonts w:ascii="Verdana" w:hAnsi="Verdana"/>
                  <w:color w:val="D464A0"/>
                  <w:szCs w:val="22"/>
                  <w:u w:val="single"/>
                </w:rPr>
                <w:t> </w:t>
              </w:r>
              <w:r w:rsidRPr="005C1DB2">
                <w:rPr>
                  <w:rFonts w:ascii="Verdana" w:hAnsi="Verdana"/>
                  <w:color w:val="D464A0"/>
                  <w:szCs w:val="22"/>
                  <w:u w:val="single"/>
                </w:rPr>
                <w:t>226</w:t>
              </w:r>
            </w:hyperlink>
          </w:p>
          <w:p w14:paraId="2BB5CC86" w14:textId="427339FA" w:rsidR="00752FC4" w:rsidRPr="00752FC4" w:rsidRDefault="005C1DB2" w:rsidP="00752FC4">
            <w:pPr>
              <w:pStyle w:val="Kontaktndaje"/>
              <w:spacing w:line="276" w:lineRule="auto"/>
            </w:pPr>
            <w:hyperlink r:id="rId13" w:history="1">
              <w:r w:rsidRPr="005C1DB2">
                <w:rPr>
                  <w:rFonts w:ascii="Verdana" w:hAnsi="Verdana"/>
                  <w:color w:val="269CC6"/>
                  <w:szCs w:val="22"/>
                  <w:u w:val="single"/>
                  <w:shd w:val="clear" w:color="auto" w:fill="FFFFFF"/>
                </w:rPr>
                <w:t>eshop@udvoupastelek.cz</w:t>
              </w:r>
            </w:hyperlink>
            <w:r w:rsidRPr="005C1DB2">
              <w:rPr>
                <w:rFonts w:ascii="Verdana" w:hAnsi="Verdana"/>
                <w:color w:val="666666"/>
                <w:szCs w:val="22"/>
                <w:shd w:val="clear" w:color="auto" w:fill="FFFFFF"/>
              </w:rPr>
              <w:t> </w:t>
            </w:r>
          </w:p>
          <w:p w14:paraId="7874098B" w14:textId="7D73B55D" w:rsidR="00752FC4" w:rsidRPr="00752FC4" w:rsidRDefault="00752FC4" w:rsidP="00752FC4">
            <w:pPr>
              <w:pStyle w:val="Kontaktndaje"/>
              <w:spacing w:line="276" w:lineRule="auto"/>
            </w:pPr>
          </w:p>
        </w:tc>
      </w:tr>
    </w:tbl>
    <w:p w14:paraId="78235807" w14:textId="6CBBA122" w:rsidR="00DC2F3D" w:rsidRDefault="00DC2F3D" w:rsidP="005C1DB2">
      <w:pPr>
        <w:pStyle w:val="Datum"/>
      </w:pPr>
      <w:r>
        <w:t>Spotřebitel:</w:t>
      </w:r>
      <w:r w:rsidRPr="00DC2F3D">
        <w:t xml:space="preserve"> </w:t>
      </w:r>
      <w:r>
        <w:t>______________</w:t>
      </w:r>
      <w:r w:rsidR="00C52032">
        <w:t>______________________________________</w:t>
      </w:r>
      <w:r>
        <w:br/>
      </w:r>
      <w:r>
        <w:t>Moje adresa: ______________</w:t>
      </w:r>
      <w:r w:rsidR="00C52032">
        <w:t>_____________________________________</w:t>
      </w:r>
      <w:r w:rsidR="00C52032">
        <w:br/>
      </w:r>
      <w:r>
        <w:t>Můj telefon</w:t>
      </w:r>
      <w:r>
        <w:t>:</w:t>
      </w:r>
      <w:r w:rsidRPr="00DC2F3D">
        <w:t xml:space="preserve"> </w:t>
      </w:r>
      <w:r>
        <w:t>______________</w:t>
      </w:r>
      <w:r w:rsidR="00C52032">
        <w:t>______________________________________</w:t>
      </w:r>
      <w:r>
        <w:br/>
        <w:t xml:space="preserve">Můj </w:t>
      </w:r>
      <w:r>
        <w:t>e-mail: ______________</w:t>
      </w:r>
      <w:r w:rsidR="00C52032">
        <w:t>______________________________________</w:t>
      </w:r>
    </w:p>
    <w:p w14:paraId="2CF27231" w14:textId="77777777" w:rsidR="00630A67" w:rsidRDefault="00547F5A" w:rsidP="00630A67">
      <w:pPr>
        <w:pStyle w:val="Datum"/>
      </w:pPr>
      <w:r>
        <w:t>Oznamuji</w:t>
      </w:r>
      <w:r w:rsidR="00630A67">
        <w:t>,</w:t>
      </w:r>
      <w:r>
        <w:t xml:space="preserve"> že tímto odstupuji od kupní smlouvy o nákupu tohoto zboží:</w:t>
      </w:r>
      <w:r w:rsidR="00C52032">
        <w:br/>
      </w:r>
      <w:r w:rsidR="00DC2F3D">
        <w:t>dne _____________</w:t>
      </w:r>
      <w:r w:rsidR="00DC2F3D">
        <w:t xml:space="preserve"> </w:t>
      </w:r>
      <w:r w:rsidR="00C52032">
        <w:t>číslo</w:t>
      </w:r>
      <w:r>
        <w:t xml:space="preserve"> </w:t>
      </w:r>
      <w:r>
        <w:t>objednávk</w:t>
      </w:r>
      <w:r>
        <w:t>y</w:t>
      </w:r>
      <w:r w:rsidR="00C52032">
        <w:t xml:space="preserve"> </w:t>
      </w:r>
      <w:r w:rsidR="00C52032">
        <w:t>____________________________</w:t>
      </w:r>
      <w:r>
        <w:br/>
      </w:r>
      <w:r>
        <w:t xml:space="preserve">Datum obdržení zboží (datum, kdy jsem zboží převzal/a): _____________ </w:t>
      </w:r>
      <w:r>
        <w:t> </w:t>
      </w:r>
    </w:p>
    <w:p w14:paraId="206312DD" w14:textId="7B5953D8" w:rsidR="00630A67" w:rsidRDefault="00547F5A" w:rsidP="00630A67">
      <w:pPr>
        <w:pStyle w:val="Datum"/>
      </w:pPr>
      <w:r>
        <w:t> </w:t>
      </w:r>
      <w:r>
        <w:t> </w:t>
      </w:r>
      <w:r>
        <w:t> </w:t>
      </w:r>
      <w:r w:rsidR="00C52032">
        <w:br/>
      </w:r>
      <w:r w:rsidR="007466E0" w:rsidRPr="007466E0">
        <w:rPr>
          <w:rFonts w:cs="Times New Roman"/>
        </w:rPr>
        <w:t>Z</w:t>
      </w:r>
      <w:r w:rsidRPr="007466E0">
        <w:rPr>
          <w:rFonts w:cs="Times New Roman"/>
        </w:rPr>
        <w:t xml:space="preserve">boží </w:t>
      </w:r>
      <w:r w:rsidR="007466E0">
        <w:rPr>
          <w:rFonts w:cs="Times New Roman"/>
        </w:rPr>
        <w:t xml:space="preserve">z mé objednávky (prosím vypište jednotlivé položky) </w:t>
      </w:r>
      <w:r w:rsidR="007466E0">
        <w:rPr>
          <w:rFonts w:cs="Times New Roman"/>
        </w:rPr>
        <w:br/>
      </w:r>
      <w:r w:rsidR="007466E0">
        <w:t>_______________________________</w:t>
      </w:r>
      <w:r w:rsidR="00630A67">
        <w:t>_______________________________</w:t>
      </w:r>
      <w:r w:rsidR="00630A67">
        <w:br/>
      </w:r>
      <w:r w:rsidR="00630A67">
        <w:t>______________________________________________________________</w:t>
      </w:r>
      <w:r w:rsidR="00630A67">
        <w:br/>
      </w:r>
      <w:r w:rsidR="00630A67">
        <w:t>______________________________________________________________</w:t>
      </w:r>
      <w:r w:rsidR="00630A67">
        <w:br/>
      </w:r>
      <w:r w:rsidR="00630A67">
        <w:t>______________________________________________________________</w:t>
      </w:r>
      <w:r w:rsidR="00630A67">
        <w:br/>
        <w:t>V</w:t>
      </w:r>
      <w:r w:rsidRPr="007466E0">
        <w:rPr>
          <w:rFonts w:cs="Times New Roman"/>
        </w:rPr>
        <w:t>ám s tímto dopisem zasílám zpět a zároveň Vás žádám o poukázání kupní ceny ve výši</w:t>
      </w:r>
      <w:r w:rsidR="00630A67">
        <w:t xml:space="preserve">_____________ </w:t>
      </w:r>
      <w:r w:rsidRPr="007466E0">
        <w:rPr>
          <w:rFonts w:cs="Times New Roman"/>
        </w:rPr>
        <w:t xml:space="preserve">Kč </w:t>
      </w:r>
      <w:r w:rsidR="00630A67">
        <w:rPr>
          <w:rFonts w:cs="Times New Roman"/>
        </w:rPr>
        <w:t xml:space="preserve">na </w:t>
      </w:r>
      <w:r w:rsidRPr="007466E0">
        <w:rPr>
          <w:rFonts w:cs="Times New Roman"/>
        </w:rPr>
        <w:t>můj bankovní účet čísl</w:t>
      </w:r>
      <w:r w:rsidR="00630A67">
        <w:rPr>
          <w:rFonts w:cs="Times New Roman"/>
        </w:rPr>
        <w:t xml:space="preserve">o </w:t>
      </w:r>
      <w:r w:rsidR="00630A67">
        <w:t>____________________________</w:t>
      </w:r>
      <w:r w:rsidR="00630A67">
        <w:br/>
      </w:r>
    </w:p>
    <w:p w14:paraId="00E12D49" w14:textId="77777777" w:rsidR="00630A67" w:rsidRDefault="00630A67" w:rsidP="00630A67">
      <w:pPr>
        <w:pStyle w:val="Osloven"/>
        <w:pBdr>
          <w:bottom w:val="single" w:sz="12" w:space="1" w:color="auto"/>
        </w:pBdr>
      </w:pPr>
      <w:r>
        <w:t>Adresa, kam za</w:t>
      </w:r>
      <w:r>
        <w:t xml:space="preserve">slat zboží (nejlépe až po dohodě s prodávajícím): </w:t>
      </w:r>
      <w:r>
        <w:br/>
        <w:t>Papírnictví U Dvou Pastelek</w:t>
      </w:r>
      <w:r>
        <w:br/>
        <w:t>Pospíšilova 70</w:t>
      </w:r>
      <w:r>
        <w:br/>
        <w:t xml:space="preserve">Valašské Meziříčí,75701 </w:t>
      </w:r>
    </w:p>
    <w:p w14:paraId="197FAEDB" w14:textId="44C2D138" w:rsidR="00752FC4" w:rsidRPr="00DC2F3D" w:rsidRDefault="00DC2F3D" w:rsidP="00630A67">
      <w:pPr>
        <w:pStyle w:val="Osloven"/>
        <w:pBdr>
          <w:bottom w:val="single" w:sz="12" w:space="1" w:color="auto"/>
        </w:pBdr>
      </w:pPr>
      <w:r>
        <w:t>dne _________________</w:t>
      </w:r>
      <w:r w:rsidR="00C52032">
        <w:t xml:space="preserve">      </w:t>
      </w:r>
      <w:r>
        <w:t xml:space="preserve"> Podpis</w:t>
      </w:r>
      <w:r w:rsidR="00C52032">
        <w:t xml:space="preserve"> </w:t>
      </w:r>
      <w:r w:rsidR="00C52032">
        <w:t>______________________________________</w:t>
      </w:r>
    </w:p>
    <w:sectPr w:rsidR="00752FC4" w:rsidRPr="00DC2F3D" w:rsidSect="003449C2">
      <w:footerReference w:type="default" r:id="rId14"/>
      <w:footerReference w:type="first" r:id="rId15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147F" w14:textId="77777777" w:rsidR="00C0757A" w:rsidRDefault="00C0757A">
      <w:pPr>
        <w:spacing w:after="0" w:line="240" w:lineRule="auto"/>
      </w:pPr>
      <w:r>
        <w:separator/>
      </w:r>
    </w:p>
    <w:p w14:paraId="19782AC6" w14:textId="77777777" w:rsidR="00C0757A" w:rsidRDefault="00C0757A"/>
  </w:endnote>
  <w:endnote w:type="continuationSeparator" w:id="0">
    <w:p w14:paraId="5254692A" w14:textId="77777777" w:rsidR="00C0757A" w:rsidRDefault="00C0757A">
      <w:pPr>
        <w:spacing w:after="0" w:line="240" w:lineRule="auto"/>
      </w:pPr>
      <w:r>
        <w:continuationSeparator/>
      </w:r>
    </w:p>
    <w:p w14:paraId="0B535677" w14:textId="77777777" w:rsidR="00C0757A" w:rsidRDefault="00C07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8C1A" w14:textId="77777777" w:rsidR="00A763AE" w:rsidRDefault="008D0AA7" w:rsidP="00757E9C">
    <w:pPr>
      <w:pStyle w:val="Zpatpokraovn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12EFCDD" wp14:editId="62A7968E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Zápatí – pokračování" descr="Vodorovná zakřivená větev, na jejíž levé straně sedí pták a nad jejíž pravou stranou letí ptá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Skupina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Volný tvar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Volný tvar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Volný tvar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olný tvar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Skupina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Volný tvar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Skupina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Volný tvar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Volný tvar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Volný tvar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Volný tvar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587DF1" id="Zápatí – pokračování" o:spid="_x0000_s1026" alt="Vodorovná zakřivená větev, na jejíž levé straně sedí pták a nad jejíž pravou stranou letí pták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">
              <v:group id="Skupina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Volný tvar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Volný tvar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Volný tvar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Volný tvar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Skupina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Volný tvar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Skupina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Volný tvar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Volný tvar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Volný tvar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Volný tvar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cs-CZ"/>
      </w:rPr>
      <w:t xml:space="preserve">Strana </w:t>
    </w:r>
    <w:r w:rsidR="00757E9C">
      <w:rPr>
        <w:lang w:bidi="cs-CZ"/>
      </w:rPr>
      <w:fldChar w:fldCharType="begin"/>
    </w:r>
    <w:r w:rsidR="00757E9C">
      <w:rPr>
        <w:lang w:bidi="cs-CZ"/>
      </w:rPr>
      <w:instrText xml:space="preserve"> Page \# 0# </w:instrText>
    </w:r>
    <w:r w:rsidR="00757E9C">
      <w:rPr>
        <w:lang w:bidi="cs-CZ"/>
      </w:rPr>
      <w:fldChar w:fldCharType="separate"/>
    </w:r>
    <w:r w:rsidR="003449C2">
      <w:rPr>
        <w:noProof/>
        <w:lang w:bidi="cs-CZ"/>
      </w:rPr>
      <w:t xml:space="preserve">0 </w:t>
    </w:r>
    <w:r w:rsidR="00757E9C">
      <w:rPr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AD96" w14:textId="6CF9398C" w:rsidR="00752FC4" w:rsidRDefault="00752FC4" w:rsidP="005C1DB2">
    <w:pPr>
      <w:pStyle w:val="Zpat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94A9" w14:textId="77777777" w:rsidR="00C0757A" w:rsidRDefault="00C0757A">
      <w:pPr>
        <w:spacing w:after="0" w:line="240" w:lineRule="auto"/>
      </w:pPr>
      <w:r>
        <w:separator/>
      </w:r>
    </w:p>
    <w:p w14:paraId="25A1DBA8" w14:textId="77777777" w:rsidR="00C0757A" w:rsidRDefault="00C0757A"/>
  </w:footnote>
  <w:footnote w:type="continuationSeparator" w:id="0">
    <w:p w14:paraId="09A1207A" w14:textId="77777777" w:rsidR="00C0757A" w:rsidRDefault="00C0757A">
      <w:pPr>
        <w:spacing w:after="0" w:line="240" w:lineRule="auto"/>
      </w:pPr>
      <w:r>
        <w:continuationSeparator/>
      </w:r>
    </w:p>
    <w:p w14:paraId="05679761" w14:textId="77777777" w:rsidR="00C0757A" w:rsidRDefault="00C075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B2"/>
    <w:rsid w:val="000115CE"/>
    <w:rsid w:val="000828F4"/>
    <w:rsid w:val="0008309A"/>
    <w:rsid w:val="000F51EC"/>
    <w:rsid w:val="000F7122"/>
    <w:rsid w:val="001B689C"/>
    <w:rsid w:val="00200635"/>
    <w:rsid w:val="003239D6"/>
    <w:rsid w:val="003349A3"/>
    <w:rsid w:val="003449C2"/>
    <w:rsid w:val="0038000D"/>
    <w:rsid w:val="00385ACF"/>
    <w:rsid w:val="00477474"/>
    <w:rsid w:val="00480B7F"/>
    <w:rsid w:val="004A1893"/>
    <w:rsid w:val="004C2728"/>
    <w:rsid w:val="004C4A44"/>
    <w:rsid w:val="005125BB"/>
    <w:rsid w:val="00537F9C"/>
    <w:rsid w:val="00547F5A"/>
    <w:rsid w:val="00572222"/>
    <w:rsid w:val="005C1DB2"/>
    <w:rsid w:val="005D3DA6"/>
    <w:rsid w:val="00630A67"/>
    <w:rsid w:val="00744EA9"/>
    <w:rsid w:val="007466E0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B20E33"/>
    <w:rsid w:val="00B63133"/>
    <w:rsid w:val="00B92C8D"/>
    <w:rsid w:val="00BC0F0A"/>
    <w:rsid w:val="00C0757A"/>
    <w:rsid w:val="00C11980"/>
    <w:rsid w:val="00C52032"/>
    <w:rsid w:val="00D04123"/>
    <w:rsid w:val="00DC2F3D"/>
    <w:rsid w:val="00DC7840"/>
    <w:rsid w:val="00DD6923"/>
    <w:rsid w:val="00E40469"/>
    <w:rsid w:val="00E834B1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F019A"/>
  <w15:chartTrackingRefBased/>
  <w15:docId w15:val="{8848754A-FCE0-4073-8320-7044409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122"/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133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Jmno">
    <w:name w:val="Jméno"/>
    <w:basedOn w:val="Normln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ndaje">
    <w:name w:val="Kontaktní údaje"/>
    <w:basedOn w:val="Normln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pPr>
      <w:spacing w:after="4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752FC4"/>
  </w:style>
  <w:style w:type="character" w:customStyle="1" w:styleId="Nadpis1Char">
    <w:name w:val="Nadpis 1 Char"/>
    <w:basedOn w:val="Standardnpsmoodstavce"/>
    <w:link w:val="Nadpis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CA2C0F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8D0AA7"/>
  </w:style>
  <w:style w:type="character" w:customStyle="1" w:styleId="PodpisChar">
    <w:name w:val="Podpis Char"/>
    <w:basedOn w:val="Standardnpsmoodstavce"/>
    <w:link w:val="Podpis"/>
    <w:uiPriority w:val="7"/>
    <w:rsid w:val="008D0AA7"/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Obrzek">
    <w:name w:val="Obrázek"/>
    <w:basedOn w:val="Normln"/>
    <w:next w:val="Kontaktndaje"/>
    <w:uiPriority w:val="2"/>
    <w:qFormat/>
    <w:rsid w:val="00752FC4"/>
    <w:pPr>
      <w:spacing w:after="320"/>
      <w:ind w:right="144"/>
      <w:jc w:val="right"/>
    </w:pPr>
  </w:style>
  <w:style w:type="paragraph" w:customStyle="1" w:styleId="Zpatpokraovn">
    <w:name w:val="Zápatí – pokračování"/>
    <w:basedOn w:val="Normln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hop@udvoupastelek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pap%C3%ADrnictv%C3%AD+u+dvou+pastelek&amp;oq=pap%C3%AD&amp;aqs=chrome.0.69i59j0l2j69i61l3.1733j0j7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Osobn&#237;%20hlavi&#269;kov&#253;%20pap&#237;r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190CF-D140-47FD-9D05-592425AA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Osobní hlavičkový papír.dotx</Template>
  <TotalTime>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2021-11-24T10:48:00Z</dcterms:created>
  <dcterms:modified xsi:type="dcterms:W3CDTF">2021-11-24T10:48:00Z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